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przybyłych osób, pochodzących bezpośrednio od Jakuba, było siedemdziesiąt,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dusz, które wyszły z bioder Jakuba, było siedemdziesiąt. Józef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biódr Jakóbowych, siedmdziesiąt dusz; a Józef był przedtem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wszytkich dusz tych, którzy wyszli z biodry Jakobowej, siedmdziesiąt, a Jozef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potomków Jakuba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Jakuba było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potomków, pochodzących od Jakuba, było siedemdziesięciu, Józef zaś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potomkami Jakuba, w sumie siedemdziesięciu. Józef natomiast przebywał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od Jakuba było siedemdziesiąt;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bezpośrednich potomków Jaakowa było siedemdziesięciu ludzi, a Josef był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у Єгипті. Всіх же душ з Якова було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dusz, które wyszły z biodra Jakóba, było siedemdziesiąt dusz; a Josef był już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dusz, które wyszły z bioder Jakuba, było siedemdziesiąt dusz, lecz Józef był już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2024-05-10T08:22:18Z</dcterms:modified>
</cp:coreProperties>
</file>