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lędźwi Jakuba, dusz siedemdziesiąt,* Józef zaś był już w Egipcie.**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siedemdziesiąt MT PS; siedemdziesiąt pięć 4QExod b 4QGen-Exod a; G, pod. jak &lt;x&gt;10 46:2&lt;/x&gt;, 7: siedemdziesiąt pięć, πέντε καὶ ἑβδομήκοντα, &lt;x&gt;20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2024-04-26T18:51:24Z</dcterms:modified>
</cp:coreProperties>
</file>