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powiedzą do was wasi synowie: Cóż to macie za obrzęd?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2024-05-05T08:07:20Z</dcterms:modified>
</cp:coreProperties>
</file>