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9"/>
        <w:gridCol w:w="341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was! Wy —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pozostaniecie 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was walczyć będzie,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bądźcie spokojni”.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wy zachowujcie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za was walczył, a wy milczcie.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воюватиме за вас, і ви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 was walczył WIEKUISTY, a wy zamilczcie.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2024-05-02T02:04:14Z</dcterms:modified>
</cp:coreProperties>
</file>