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zawrócili i rozłożyli się (obozem) przed Pi-Hachirot,* między Migdol** a morzem, naprzeciw BaalSefon.*** Będziecie obozować naprzeciw niego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Pi-Hachirot, ּ</w:t>
      </w:r>
      <w:r>
        <w:rPr>
          <w:rtl/>
        </w:rPr>
        <w:t>פִי הַחִירֹת</w:t>
      </w:r>
      <w:r>
        <w:rPr>
          <w:rtl w:val="0"/>
        </w:rPr>
        <w:t xml:space="preserve"> (pi-hachirot), czyli: ujście kanałów, lecz wg etymologii ludowej; inne znaczenia: (1) świątynia Hrt (tj. bogini syryjskiej); (2) siedziba Hator; wg G: nieobwarowaną wioską, ἐπαύλεως, &lt;x&gt;20 14:2&lt;/x&gt;L.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Migdol, </w:t>
      </w:r>
      <w:r>
        <w:rPr>
          <w:rtl/>
        </w:rPr>
        <w:t>מִגְּדֹל</w:t>
      </w:r>
      <w:r>
        <w:rPr>
          <w:rtl w:val="0"/>
        </w:rPr>
        <w:t xml:space="preserve"> (migdol): miejsc o takiej nazwie jest w Egipcie więcej, &lt;x&gt;20 14:2&lt;/x&gt;L.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Baal-Sefon, </w:t>
      </w:r>
      <w:r>
        <w:rPr>
          <w:rtl/>
        </w:rPr>
        <w:t>צְפֹן ּבַעַל</w:t>
      </w:r>
      <w:r>
        <w:rPr>
          <w:rtl w:val="0"/>
        </w:rPr>
        <w:t xml:space="preserve"> , czyli: władca północy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2024-05-02T01:19:01Z</dcterms:modified>
</cp:coreProperties>
</file>