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między obóz Egipcjan a obóz Izraela. Był tam więc obłok i (była) ciemność, i rozświetlał noc* ** – i nie zbliżyli się jeden do drugiego*** przez całą noc.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umiejscowił się między obozem Egipcjan a obozem Izraela. Obłok ten pogrążał obóz Egipcjan w ciemności, w obozie Izraela natomiast rozświetlał mrok. Dzięki temu obie grupy nie zbliżyły się do siebie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między obóz Egipcjan i obóz Izraela. Ten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 Egipcjan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obłokiem ciemności,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Izraelitom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oświetlał noc. W ten sposób jedni do drugich nie zbliżyli się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między obóz Egipski, i między obóz Izraelski, był on obłok Egipczanom ciemny a Izraelczykom oświecający noc, tak, iż przystąpić nie mogli jedni do drugich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między obozem Egipskim a między obozem Izraelskim, a był obłok ciemny i oświecający noc, tak iż jedni do drugich przez całą noc przystąpić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stając między wojskiem egipskim a wojskiem izraelskim. [I tam] był obłok ciemnością, [tu zaś] oświecał noc. I nie zbliżyli się jedni do drugich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Wsunął się między obóz Egipcjan i obóz Izraela. Z jednej strony obłok był ciemnością, z drugiej zaś strony rozświetlał noc. I nie zbliżyli się przez całą noc jedni do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stając między obozem Egipcjan a obozem Izraelitów. Tam obłok był ciemnością, tu zaś rozświetlał noc. I nie zbliżyli się jedni do drugich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Zajął miejsce między taborem Egipcjan a taborem Izraelitów. Dla jednych obłok był ciemnością, drugim rozjaśniał noc. Ani jedni, ani drudzy nie zbliżyli się do siebie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zajął miejsce między pochodem Egipcjan a pochodem Izraela. A obłok był [dla jednych] ciemnością, [drugim] zaś rozjaśniał noc, toteż przez całą noc nie zbliżyli się jedni do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pomiędzy obóz Egipcjan a obóz Jisraela. I był obłok i ciemność [dla Egipcjan], ale [słup ognia] oświetlał tę noc [dla Jisraela]. I nie przybliżyli się jedni do drugich przez całą tę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між табір єгиптян і між табір Ізраїля. І була темрява і чорнота, і пройшла ніч, і не змішалися одні з одними всю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pomiędzy obóz Micrejczyków a obóz Israelitów. Zatem tam był obłok i mrok, a tu oświetlał noc. Więc przez całą noc nie zbliżali się jedni do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zatem między obóz Egipcjan a obóz Izraela. Z jednej strony był obłok z ciemnością. Z drugiej strony rozświetlał noc. I jedna grupa nie zbliżyła się do drugiej przez całą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stała się ciemność i mrok, i minęła noc, i nie spotkali się nawzajem przez całą noc, ἐγένετο σκότος καὶ γνόφος καὶ διῆλθεν ἡ νύξ καὶ οὐ συνέμιξαν ἀλλήλοις ὅλην τὴν νύκτα, &lt;x&gt;20 14:20&lt;/x&gt;L.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4:11&lt;/x&gt;; &lt;x&gt;50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ten do tego, &lt;x&gt;20 14:20&lt;/x&gt;L.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2024-05-02T04:17:37Z</dcterms:modified>
</cp:coreProperties>
</file>