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ścigali ich i weszli za nimi w środek morza – wszystkie konie faraona, jego rydwany i jego 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puścili się za nimi. Weszli w środek morza — wszystkie konie faraona, jego rydwany i 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zaś ścigali ich i weszli za nimi, wszystkie konie faraona, jego rydwany i jeźdźcy, w sam 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goniąc Egipczanie, weszli za nimi; wszystkie konie Faraonowe, wozy jego, i jezdni jego, w pośrodek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Egipcjanie goniąc weszli za nimi i wszytka jezda Faraonowa, wozy jego i jezdni przez pośrzodek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ścigali ich. Wszystkie konie faraona, jego rydwany i jeźdźcy weszli za nimi w 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ścigali ich i weszli za nimi w środek morza - wszystkie konie faraona, jego rydwany i jego 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podążyli za nimi i wszystkie konie faraona, jego wozy i jeźdźcy weszli w 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ich ścigali. Wszystkie konie faraona, rydwany i jeźdźcy podążyli za nimi w 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poczęli napierać i iść za nimi środkiem morza, wszystkie konie faraona, jego rydwany i 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Egipcjanie ścigali ich i poszli za nimi - wszystkie konie faraona, wozy i jeźdźcy - w sam środek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Погнались же єгиптяни і ввійшли за ними, кожний кінь Фараона і колісниці і кіннотчики посеред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Podążyli także Micrejczycy wszystkie konie faraona, jego wozy i jego jeźdźcy i weszli za nimi w 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zaś ruszyli w pościg; i wszystkie konie faraona, jego rydwany wojenne i jeźdźcy ruszyli za nimi w środek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2024-05-02T07:35:28Z</dcterms:modified>
</cp:coreProperties>
</file>