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8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zwycięzcą — JAHWE Mu na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mąż waleczny,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mąż waleczny, WSZECHMOCNY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wojownikiem;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wojownikiem, Pan -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potężny wojownik!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bohaterem wojny; TEN, KTÓRY JEST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Mistrzem Zwycięstwa. Jego Imię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нищить війни, Господь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bojownikiem,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wojownikiem. JAHWE to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2024-05-02T05:43:05Z</dcterms:modified>
</cp:coreProperties>
</file>