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szemrania synów Izraela. Przemów do nich tak: Pod wieczór* będziecie jedli mięso, a rano nasycicie się chlebem – i poznacie, że Ja, JAHWE, jestem waszym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szemranie synów Izraela. Przekaż im: Pod wieczór będziecie jedli mięso, a rano nasycicie się chlebem — i poznacie, że Ja, JAHWE, jestem waszym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szemranie synów Izraela. Powiedz do nich: Pod wieczór będziecie jeść mięso, a rano będziecie nasyceni chlebem. I poznacie, że ja jestem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szemranie synów Izraelskich; rzeczże do nich, mówiąc: Między dwoma wieczorami będziecie jeść mięso, a rano nasyceni będziecie chlebem, i poznacie, żem Ja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szemrania synów Izraelowych. Mów do nich: W wieczór będziecie jeść mięso, a rano nasycicie się chlebem: i doznacie, żem ja jest JAHWE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szemranie Izraelitów. Powiedz im tak: O zmierzchu będziecie jeść mięso, a rano nasycicie się chlebem. Poznacie wtedy, że Ja, Pan,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szemranie synów izraelskich. Powiedz im tak: O zmierzchu będziecie jedli mięso, a rano nasycicie się chlebem i poznacie, że Ja, Pan, jestem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szemranie Izraelitów. Oznajmij im: Pomiędzy wieczorami będziecie jedli mięso, a rano nasycicie się chlebem i poznacie, że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„Usłyszałem narzekanie Izraelitów. Ogłoś im: «O zmierzchu będziecie jeść mięso, a rankiem nasycicie się chlebem. Przekonacie się, że Ja jestem PANEM»”.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pod wieczór nadleciały przepiórki i pokryły obozowisko, a rankiem mgła [z] rosy objęła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Wysłuchałem narzekań synów Jisraela. Przemów do nich: 'Po południu będziecie jedli mięso, a rano nasycicie się chlebem i poznacie, że jestem Bogiem, waszym Bogiem'.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вислухав нарікання синів ізраїльських. Скажи їм, кажучи: До вечера їстимете мяса, і вранці насититеся хлібами. І пізнаєте, що Я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szemranie synów Israela. Powiedz im tak: Przed wieczorem będziecie jedli mięso, a z rana nasycicie się chlebem; i poznacie, że Ja jestem wasz Bóg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”Usłyszałem szemrania synów Izraela. Powiedz im, mówiąc: ʼMiędzy dwoma wieczorami będziecie jeść mięso, a rano nasycicie się chlebem; i poznacie, że ja jestem JAHWE, wasz Bógʼ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 wieczór, ּ</w:t>
      </w:r>
      <w:r>
        <w:rPr>
          <w:rtl/>
        </w:rPr>
        <w:t>בֵין הָעַרְּבַיִם</w:t>
      </w:r>
      <w:r>
        <w:rPr>
          <w:rtl w:val="0"/>
        </w:rPr>
        <w:t xml:space="preserve"> , tj. między wieczorami.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2024-04-29T06:18:58Z</dcterms:modified>
</cp:coreProperties>
</file>