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zaś powiedział: Tak zarządza JAHWE: Jutro będzie odpoczynek, święty szabat dla JAHWE. Co macie upiec, upieczcie, i co macie ugotować, ugotujcie – a cały nadmiar pozostawcie sobie na przechowanie do rana.*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Tak zarządza JAHWE: Jutro będzie odpoczynek, święty szabat na cześć JAHWE. Co macie upiec, upieczcie, co macie ugotować, ugotujcie — a co pozostanie, przechowajcie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Oto co JAHWE mówił: Jutro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odpoczynek, święty szabat dla JAHWE. Upieczcie, co macie upiec, ugotujcie, co macie ugotować, a co zostanie, zostawcie sobie i zachowajcie do jutra.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Toć jest, co mówił Pan: Odpocznienie sabbatu świętego Panu jutro będzie; co macie piec, pieczcie, a co macie warzyć, warzcie, a cokolwiek zbędzie, zostawcie sobie, a zachowajcie do jutra.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To jest, co mówił JAHWE: Odpoczynienie szabbatu jutro jest poświęcone JAHWE: cokolwiek macie robić, róbcie, a co macie warzyć, warzcie; a cokolwiek zostanie, schowajcie do jutra.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Oto, co Pan chciał wam powiedzieć: Dniem świętym spoczynku, szabatem poświęconym Panu, jest dzień jutrzejszy. Upieczcie, co chcecie upiec, i ugotujcie, co chcecie ugotować. Wszystko zaś, co wam zbywa, odłóżcie na dzień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Tak powiedział Pan: Jutro będzie wypoczynek, poświęcony Panu, dzień sabatu. Upieczcie, co macie upiec, ugotujcie, co macie ugotować. Lecz wszystko, co zbędzie, przechowajcie do następnego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oznajmił: Tak powiedział JAHWE: Nadchodzący dzień jest dniem odpoczynku, świętym szabatem JAHWE. Upieczcie, co macie upiec, i ugotujcie, co macie ugotować. A wszystko, czego macie w nadmiarze, przechowajcie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on rzekł: „Tak właśnie polecił JAHWE: «Jutro będzie czas odpoczynku, święty szabat dla JAHWE. Upieczcie, co macie upiec, ugotujcie, co macie ugotować, a całą resztę zachowajcie sobie jako zapasy na jutro»”.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Odłożyli więc to do rana, jak Mojżesz polecił; i nie cuchnęło ani nie było w nim robactwa.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[Mosze] powiedział im: To oznajmił Bóg - jutro jest [dzień] całkowitego zaprzestania [pracy], święty Szabat dla Boga. To, co macie upiec - upieczcie, i to, co macie ugotować - ugotujcie [dzisiaj]. Wszystko, co pozostanie, odłóżcie i przechowajcie sobie do jutra, aż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до них: Це слово, яке сказав Господь: Завтра субота - святий відпочинок Господеві. Що лиш печете, печіть, і що лиш варите, варіть. І все що останеться, залишіть його в посудині на завтра.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powiedział: Oto jest to, co zapowiedział WIEKUISTY wielki dzień wypoczynku; jutro święty dzień wypoczynku dla WIEKUISTEGO. Co chcecie upiec upieczcie, oraz co chcecie ugotować ugotujcie; a wszystko, co zbywa zostawcie oraz zachowajcie sobie do jutra.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”Tak powiedział JAHWE. Jutro będą sabatowe obchody świętego sabatu dla JAHWE. Co możecie upiec, upieczcie, a co możecie ugotować, ugotujcie, wszystek zaś nadmiar zostawcie sobie jako coś, co ma być przechowane aż do rana”.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2024-04-29T02:19:39Z</dcterms:modified>
</cp:coreProperties>
</file>