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71"/>
        <w:gridCol w:w="2080"/>
        <w:gridCol w:w="2525"/>
        <w:gridCol w:w="44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Odpoczywał więc lud w siódmym dniu.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2024-04-28T20:22:12Z</dcterms:modified>
</cp:coreProperties>
</file>