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przykazał JAHWE Mojżeszowi, Aaron złożył go przed Świadectwem* na przechowanie.**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postąpił tak, jak JAHWE polecił Mojżeszowi: złożył dzban z manną przed skrzynią Świadectwa —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Mojżeszowi, tak Aaron postawił je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przykazał Pan Mojżeszowi, tak postawił je Aaron przed świadectwem na 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przykazał JAHWE Mojżeszowi: i położył go Aaron w przybytku na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położył je przed Świadectwem, aby przechować -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nakazał Pan Mojżeszowi, Aaron postawił go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tak jak JAHWE nakazał Mojżeszowi, Aaron postawił to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umieścił naczynie na pamiątkę przed Świadectwem Przymierza, zgodnie z poleceniem, które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przyszli do krainy zamieszkałej. Karmili się więc manną, dopóki nie przybyli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Bóg przykazał Moszemu, Aharon umieścił to przed [Skrzynią] Świadectwa, na przechowanie.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поклав Аарон перед свідченням на зберігання.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 WIEKUISTY przykazał Mojżeszowi tak Ahron postawił go na przechowanie przed Arką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Mojżeszowi, Aaron złożył to przed Świadectwem, żeby to przechowywano.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25:16&lt;/x&gt;; &lt;x&gt;20 31:18&lt;/x&gt;; &lt;x&gt;20 34:28-29&lt;/x&gt;;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16:33-35&lt;/x&gt; to przykład wpływu redaktorów na ostateczną formę Księgi. Świadectwo bowiem z perspektywy początku wędrówki było sprawą późniejszą.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2024-04-29T03:15:02Z</dcterms:modified>
</cp:coreProperties>
</file>