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Powiedz całemu zgromadzeniu synów Izraela: Zbliżcie się przed oblicze JAHWE, bo usłyszał wasze szemranie.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2024-04-29T04:38:29Z</dcterms:modified>
</cp:coreProperties>
</file>