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Jetro, kapłan midiański, teść Mojżesza, usłyszał o wszystkim, co Bóg* uczynił dla Mojżesza i dla swego ludu Izraela, że wyprowadził JAHWE Izraela z Egiptu,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GK: JHWH,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2024-05-01T13:50:07Z</dcterms:modified>
</cp:coreProperties>
</file>