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Jetro, teść Mojżesza, złożył Bogu całopalenie i ofiary rzeźne. Przyszedł też Aaron i wszyscy starsi Izraela, aby wraz z teściem Mojżesza spożyć posiłek*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2024-05-01T14:22:52Z</dcterms:modified>
</cp:coreProperties>
</file>