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teraz mojego głosu, poradzę ci i niech Bóg będzie z tobą. Ty sam, ze względu na lud,* pozostawaj blisko Boga i ty sam przedstawiaj Bogu te sprawy.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ze względu na lud, </w:t>
      </w:r>
      <w:r>
        <w:rPr>
          <w:rtl/>
        </w:rPr>
        <w:t>לָעָם</w:t>
      </w:r>
      <w:r>
        <w:rPr>
          <w:rtl w:val="0"/>
        </w:rPr>
        <w:t xml:space="preserve"> , lub: dla ludu.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2024-05-01T19:10:05Z</dcterms:modified>
</cp:coreProperties>
</file>