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upatrz sobie spośród całego ludu ludzi dzielnych,* bojących się Boga, ludzi godnych zaufania, nienawidzących niegodziwego zysku, i (tych) ustanów nad nimi jako książąt tysięcy, książąt setek, książąt pięćdziesiątek i książąt dziesiątek.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dzielnych lub zdolnych.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2024-05-01T22:23:03Z</dcterms:modified>
</cp:coreProperties>
</file>