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wyliczył swojemu teściowi wszystko, co uczynił JAHWE faraonowi i Egipcjanom z powodu Izraela, o całym trudzie, który spotkał ich w drodze, i jak wyratował ich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2024-05-01T14:02:53Z</dcterms:modified>
</cp:coreProperties>
</file>