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Idź do ludu i poleć im, aby poświęcili się na dziś i jutro. 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mówił do Mojżesza: Idź do ludu i uświęć ich dziś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Pan do Mojżesza: Idź do ludu, a poświęć je dziś i jutro, a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do ludu a poświęć je dzisiaj i jutro i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Idź do ludu i każ im się przygotować na święto dziś i jutro. Niechaj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ludu i nakaż im, by przygotowali się na święto dziś i jutro i wyprali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nakazał Mojżeszowi: Idź do ludu, niech dziś i jutro przygotują się na święto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ludu i uświęć ich dziś i jutro przez rytuał oczyszczenia. Niech wypiorą ubranie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Idź do ludu i każ mu się uświęcić - dzisiaj i jutro. Niech też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ludu i przygotuj ich dzisiaj i jutro i niech zanurzą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Зійшовши, засвідчи народові, і очисть їх сьогодні і завтра, і хай виперуть одіж;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 do ludu i przygotuj ich dziś,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”Idź do ludu i uświęcaj ich dzisiaj i jutro, a oni mają wyprać swe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2024-05-26T03:59:22Z</dcterms:modified>
</cp:coreProperties>
</file>