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 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 dokoła. Powiedz: Strzeżcie się wstępowania na górę! Nie dotykajcie też jej podnóży! Każdy, kto dotknie góry,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wyznaczysz ludowi granice dokoła, mówiąc: Strzeżcie się, abyście nie wstępowali na górę ani nie dotykali jej podnóża. Każdy, kto dotknie góry,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granice ludowi w około, mówiąc: Strzeżcie się, abyście nie wstępowali na górę, ani się dotykali brzegu jej;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granicę ludowi wokoło, i powiesz im: Strzeżcie się, abyście nie wstępowali na górę ani się dotykali granic jej.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 ludowi granice dokoła góry i powiedz mu: Strzeżcie się wstępować na górę i dotykać jej podnóża, gdyż kto by się dotknął góry, będzie ukarany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zakreślisz ludowi granicę dokoła, mówiąc: Strzeżcie się wstępować na górę albo dotykać się jej podnóża. Każdy bowiem, kto się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Zakreślisz ludowi granice dookoła, mówiąc: Nie ważcie się wstępować na górę ani dotykać jej podnóża. Każdy, kto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wokół granicę dla ludu i ogłoś: «Strzeżcie się, aby nie wchodzić na górę ani nawet dotykać jej zbocza. Kto bowiem dotknie góry, natychmiast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ludowi granicę dookoła i zapowiedz: Nie ważcie się wstępować na górę lub dotykać jej podnóża. Kto by bowiem dotknął góry,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Odgrodź ludzi dookoła, mówiąc: 'Strzeżcie się, abyście nie weszli na górę i nie dotknęli [nawet] jej podnóża. Każdy, kto dotknie góry,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розділиш нарід довкола, кажучи: Вважайте, не виходьте на гору і не доторкайтеся десь до неї. Кожний хто доторкнеться до гори, згине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odgraniczysz lud wokoło i powiesz: Strzeżcie się wchodzić na górę, lub dotykać jej stoku, bo kto się dotknie góry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wyznacz ludowi granice, mówiąc: ʼStrzeżcie się wstępować na górę i nie dotykajcie jej skraju. Każdy, kto dotknie góry, bezwarunkowo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2024-05-26T19:13:51Z</dcterms:modified>
</cp:coreProperties>
</file>