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wyprowadził ludzi z obozu na spotkanie Boga. 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wyprowadził lud z obozu na spotkanie z Bogiem, i 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Mojżesz lud na przeciwko Bogu z obozu, a 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wywiódł Mojżesz na zabieżenie Bogu z miejsca obozu, 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lud z obozu naprzeciw Boga i ustawił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z obozu lud naprzeciw Boga, a oni ustawili się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wyprowadził lud naprzeciw Boga i stanęli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wyprowadził wszystkich z obozu na spotkanie z Bogiem.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naprzeciw Boga. Ustawili się zatem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wyprowadził lud z obozu w stronę [chwały] Boga i stanęli u podnóża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Мойсей нарід на зустріч Богові з табору, і стали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wyprowadził lud z obozu naprzeciw Boga, zatem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wyprowadził lud z obozu na spotkanie z prawdziwym Bogiem i stanęli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2024-05-19T02:46:48Z</dcterms:modified>
</cp:coreProperties>
</file>