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9"/>
        <w:gridCol w:w="1576"/>
        <w:gridCol w:w="6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rogu coraz bardziej się wzmagał. Mojżesz przemawiał, a Bóg odpowiadał mu głosem.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2024-05-19T03:35:32Z</dcterms:modified>
</cp:coreProperties>
</file>