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 zbliżający się do JHWH* niech się poświęcą, aby nie wypadł na nich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kapłani, mogący zbliżać się do JAHWE, niech się poświęcą, aby JAHWE nie pozbawił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kapłani, którzy zbliżają się do JAHWE, niech się uświęcą, by ich JAHWE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kapłani, którzy przystępują do Pana, niech się poświęcą, by ich snać nie potracił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też, którzy przystępują do JAHWE, niech się poświęcą, żeby ich nie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kapłani, którzy mogą kiedy indziej zbliżać się do Pana, niech się oczyszczą, aby ich Pan nie pokarał.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kapłani, którzy poza tym mogą się zbliżać do Pana, niech się oczyszczą, aby Pan ich nie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kapłani, którzy zbliżają się do JAHWE, niech się oczyszczą, aby JAHWE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kapłani, którzy przystępują do JAHWE, mają się uświęcić przez rytuał oczyszczenia, aby JAHWE również ich nie poraził”.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kapłani, którzy [zwykle] zbliżają się do Jahwe, niech się uświęcą, ażeby Jahwe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koheni, którzy [zazwyczaj] zbliżają się do Boga, muszą się przygotować, aby Bóg ich nie zniszczył.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священики, які наближаються до Бога, хай освятяться, щоб часом Господь не відступив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kapłani, którzy podchodzą do WIEKUISTEGO, niech się przygotują, by WIEKUISTY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uświęcą się także kapłani, którzy regularnie zbliżają się do JAHWE, by JAHWE nie wystąpił gwałtownie przeciwko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Pana, Boga, κυρίῳ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2024-05-19T02:05:09Z</dcterms:modified>
</cp:coreProperties>
</file>