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wstąpił do Boga,* a JHWH** zawołał do niego z góry: Tak powiesz domowi Jakuba i oznajmisz synom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wstąpił do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JAHWE odezwał się do niego z góry: Tak powiesz domowi Jakuba i to oznajmisz synom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 i JAHWE zawołał do niego z góry: Tak powiesz domowi Jakuba i oznajmisz synom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Boga, i zawołał nań Pan z góry, mówiąc: Tak powiesz domowi Jakóbowemu, i oznajmisz synom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 i zawołał go JAHWE z góry, i rzekł: To powiesz domowi Jakobowemu i oznajmisz synom Izraelowym: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wszedł wtedy na górę do Boga, a Pan zawołał na niego z góry i powiedział: Tak powiesz domowi Jakuba i to oznajmisz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na górę do Boga, Pan zaś zawołał nań z góry, mówiąc: Tak powiesz domowi Jakuba i to oznajmisz synom izraelskim: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wstąpił do Boga. A JAHWE zawołał do niego z góry: Tak powiesz domowi Jakuba i obwieścisz to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wyszedł na górę, aby spotkać się z Bogiem. JAHWE zawołał do niego ze szczytu góry: „Tak powiesz potomkom Jakuba, tak oznajmisz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Boga. Jahwe zaś zawołał do niego z góry:- Tak masz powiedzieć Domowi Jakubowemu i obwieścić synom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wspiął się do Boga, a Bóg zawołał do niego z góry, mówiąc: Tak powiedz domowi Jaakowa i przekaż synom Jisraela: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Мойсей вийшов на божу гору, і Бог його покликав з гори, кажучи: Так скажеш домові Якова, і сповістиш синам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wstąpił do Boga. I WIEKUISTY zawołał do niego z góry, mówiąc: Tak powiesz domowi Jakóba i oznajmisz synom Israela: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udał się do prawdziwego Boga, a JAHWE zaczął do niego wołać z owej góry, mówiąc: ”To masz powiedzieć domowi Jakuba i oznajmić synom Izraela: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wstąpił na górę Bożą, ἀνέβη εἰς τὸ ὄρος τοῦ θεοῦ.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Bóg.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2024-05-19T03:33:20Z</dcterms:modified>
</cp:coreProperties>
</file>