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0"/>
        <w:gridCol w:w="59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cały lud odezwał się i wspólnie odpowiedział: Uczynimy wszystko, co JHWH* oznajmił. I Mojżesz powtórzył JHWH** słowa ludu.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cały lud zgodnie odpowiedział: Uczynimy wszystko, co oznajmił nam JAHWE. I Mojżesz powtórzył JAHWE słowa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lud odpowiedział wspólnie: Uczynimy wszystko, co JAHWE powiedział. I Mojżesz zaniósł słowa ludu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wszystek lud, spólnie mówiąc: Wszystko, co Pan rzekł, uczynimy. I odniósł Mojżesz słowa ludu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wszytek lud pospołu: Wszytko, co JAHWE rzekł, uczynimy. A gdy odniósł Mojżesz słowa ludu do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cały lud jednogłośnie powiedział: Uczynimy wszystko, co Pan nakazał. Mojżesz przekazał Panu słowa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cały lud odpowiedział razem, mówiąc: Uczynimy wszystko, co Pan rozkazał. A Mojżesz powtórzył Panu słowa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lud odpowiedział razem: Uczynimy wszystko, co JAHWE powiedział. Mojżesz zaś przekazał JAHWE słowa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jednogłośnie odpowiedział: „Spełnimy wszystkie słowa PANA!”. Gdy Mojżesz zaniósł Panu obietnicę ludu,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zaś lud odpowiedział zgodnie:- Uczynimy wszystko, co powiedział Jahwe. I zaniósł Mojżesz do Jahwe tę odpowiedź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cały lud odpowiedział jednogłośnie: Zrobimy wszystko, co Bóg powiedział. A Mosze przekazał Bogu odpowiedź ludu.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Відповів же ввесь нарід однодушно і сказав: Усе, що сказав Бог, зробимо і слухатимемось. Доніс же Мойсей слова народу Богові.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lud razem odpowiedział, mówiąc: Uczynimy wszystko, co powiedział WIEKUISTY. Zatem Mojżesz powtórzył WIEKUISTEMU te słowa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cały lud jednogłośnie odpowiedział, mówiąc: ”Wszystko, co rzekł JAHWE, jesteśmy gotowi czynić”. Mojżesz natychmiast zaniósł JAHWE słowa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Bóg.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Bóg.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2024-05-26T06:19:42Z</dcterms:modified>
</cp:coreProperties>
</file>