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prawa,* które przedłożysz przed nimi: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dalsze prawa,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sądy, które przełożysz przed obliczem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sądy, które im przełożysz: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prawa, które im przedstawisz.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prawa, które im przedłożysz: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prawa, które im ogłosisz: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[dalsze] prawa, które im podasz: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[też] są prawa, które przedłożysz przed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оправдання, які покладеш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prawa, które im przedstawisz: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 sądownicze rozstrzygnięcia, które masz im przedstawić: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(miszpatim), lub: wytyczne,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2024-04-29T12:56:04Z</dcterms:modified>
</cp:coreProperties>
</file>