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2122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uderzy człowieka i ten umrze, musi ponieść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2024-04-29T16:32:01Z</dcterms:modified>
</cp:coreProperties>
</file>