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mężczyźni mocno się pokłócą i jeden uderzy drugiego kamieniem lub pięścią,* tak że (ten) nie umrze, ale musi położyć się w łóżku,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pokłócą się ze sobą mężczyźni i jeden uderzy drugiego kamieniem lub pięścią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że ten wprawdzie nie umrze, lecz musi położyć się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mężczyźni się pokłócą i jeden uderzy drugiego kamieniem lub pięścią, tak że ten nie umrze, ale musi położyć się w łóżku;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poswarzyli mężowie, i uderzyłby kto bliźniego swego kamieniem albo pięścią, a on by zaraz nie umarł, aleby się położył na łoże;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zwadzili mężowie a uderzyłby jeden bliźniego swego kamieniem abo pięścią, a on by nie umarł, ale by leżał na łóżku: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 kłótni uderzył bliźniego kamieniem albo pięścią, ale go nie zabił, tylko zmusił do pozostania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pokłócą się mężowie i jeden uderzy drugiego kamieniem lub pięścią tak, że ten wprawdzie nie umrze, ale musi położyć się do łóżka,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 pokłócą się i jeden uderzy drugiego kamieniem lub pięścią tak, że ten nie umrze, ale musi położyć się do łóżka,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 się pokłócą i jeden uderzy drugiego kamieniem lub pięścią, ale go nie zabije, tylko ciężko zrani,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wśród mężczyzn wybuchnie sprzeczka, a jeden drugiego uderzy kamieniem albo pięścią, tak że ten nie umrze, ale będzie leżał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[dwóch] ludzi będzie się sprzeczać i jeden uderzy drugiego kamieniem albo pięścią, ale [ten] nie umrze, lecz [będzie zmuszony] położyć się do łóżka,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сперечаються два чоловіки, і вдарить хто ближнього каменем чи пястуком і не помре, а ляже на ліжко,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się pokłócą i jeden drugiego uderzy kamieniem, lub pięścią i nie umrze, ale padnie na łoże;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mężczyźni się pokłócą i jeden z nich uderzy swego bliźniego kamieniem lub motyką, i ten nie umrze, ale będzie musiał pozostawać w łóżku,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pięścią, </w:t>
      </w:r>
      <w:r>
        <w:rPr>
          <w:rtl/>
        </w:rPr>
        <w:t>אֶגְרֹף</w:t>
      </w:r>
      <w:r>
        <w:rPr>
          <w:rtl w:val="0"/>
        </w:rPr>
        <w:t xml:space="preserve"> (’egrof), hl 2, por. &lt;x&gt;290 58:4&lt;/x&gt;; wg Tg: kij l. drąg.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2024-04-29T10:14:26Z</dcterms:modified>
</cp:coreProperties>
</file>