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byk bódł od dawna,* powiadomiono o tym jego właściciela, lecz (ten) go nie pilnował i byk uśmiercił mężczyznę lub kobietę, to byk zostanie ukamienowany, lecz także jego właściciel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byk bódł już wcześniej i powiadomiono o tym właściciela, lecz ten go nie pilnował i byk uśmiercił mężczyznę lub kobietę, to byk zostanie ukamienowany, ale śmierć poniesie także jego właściciel.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wół bódł przedtem i ostrzegano o tym jego właściciela, ten zaś nie pilnował go,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 mężczyznę lub kobietę, wół będzie ukamienowany i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wół bódł przedtem, a ostrzeganoby w tym pana jego, i nie miałby go pod strażą, a zabiłby męża albo niewiastę, wół on ukamionowany będzie, nadto i pan jego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wół był rogobodziec od wczorajszego i dziś trzeciego dnia i oświadczyli się przed panem jego, a on by go nie zawarł, i zabiłby męża abo niewiastę, tedy i wołu ukamionują, i pana jego zabiją.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wół bódł już dawniej, i zwracano uwagę na to właścicielowi, a on go nie pilnował, tak iż [wół] zabiłby mężczyznę lub kobietę, to nie tylko wół winien być ukamienowany, ale też i właściciel jego winien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wół bódł od dawna, a ostrzeżono o tym jego właściciela, ten zaś go nie pilnował, i wół zabił mężczyznę albo kobietę, to wół będzie ukamienowany, a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wół bódł od dawna i ostrzegano o tym jego właściciela, a on go nie przypilnował i wół zabije mężczyznę lub kobietę, to wół zostanie ukamienowany, a jego właściciel także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wół bódł od dawna, a jego właściciel, mimo ostrzeżeń, nie pilnował go dostatecznie i ten zabiłby mężczyznę lub kobietę, wówczas wół ma zostać ukamienowany, a jego właściciel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wół od dawna był bodliwy, o czym ostrzegano jego właściciela, ten zaś nie pilnował go i [wół] spowodował śmierć mężczyzny albo kobiety - wół ma być ukamienowany, a jego właściciel także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jest to byk atakujący, który bódł już wcześniej i ostrzeżono [o tym] jego właściciela, a ten go nie pilnował i [byk] zabił mężczyznę lub kobietę - byk będzie ukamienowany i jego właściciel też poniesie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рогами коле перед учора і перед третим (днем), і засвідчать його панові, і не усунув його, а рогами поколе чоловіка чи жінку, хай віл буде побитий камінням, і його пан хай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to był byk bodliwy od wczoraj i przedwczoraj, i ostrzeżono o tym jego właściciela, a go nie pilnował, więc zabił kobietę, albo mężczyznę to byk będzie ukamienowany, a nadto i jego właściciel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już wcześniej bywało, że byk bódł, i ostrzegano właściciela, ale go nie pilnował i ten uśmiercił mężczyznę lub kobietę, to byka należy ukamienować, a jego właściciel także ma być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dawna l. wcześniej, </w:t>
      </w:r>
      <w:r>
        <w:rPr>
          <w:rtl/>
        </w:rPr>
        <w:t>מִּתְמֹל ׁשִלְׁשֹם</w:t>
      </w:r>
      <w:r>
        <w:rPr>
          <w:rtl w:val="0"/>
        </w:rPr>
        <w:t xml:space="preserve"> , zob. &lt;x&gt;20 21:36&lt;/x&gt;, idiom: od wczoraj (lub) przedwczoraj; może jednak: od dwóch lub trzech dni, tj. sprawa agresywnego zachowania się zwierzęcia była 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2024-04-29T08:21:21Z</dcterms:modified>
</cp:coreProperties>
</file>