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(jednak) jej ojciec wyraźnie odmówi wydania jej za niego, to odważy srebro (i mimo to) uiści opłatę ślubną za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jej ojciec wyraźnie odmówi wydania jej za niego, to mimo to odważy on srebro i uiści opłatę ślubną za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jej ojciec żadną miarą nie zgodzi się dać mu jej, odważy pieniądze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zwyczaju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panieńskiego posagu.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żadną miarą ojciec jej nie chciał mu jej dać, odważy srebra według zwyczaju wiana panieńskiego.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ociec panny dać nie będzie chciał, odłoży pieniądze według obyczaju wiana, które panny brać zwykły.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ojciec nie zgodził mu jej oddać [za żonę], wówczas winien zapłacić tyle, ile wynosi opłata składana przy zaślubinach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ojciec jej wzbrania się wydać ją za niego, niech odważy tyle srebra, ile wynosi opłata ślubna za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pozwolisz żyć czarownicy.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Uprawiającej czary nie pozostawisz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zostawisz przy życiu czarowników.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pozwolisz żyć czarownicy [ani czarownikowi].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Чародіїв не оставите при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Wróżce nie pozwolisz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jej ojciec stanowczo mu odmówi wydania jej, to ma wypłacić pieniądze według stawki obowiązującej przy nabywaniu dziewic.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2024-05-06T13:34:54Z</dcterms:modified>
</cp:coreProperties>
</file>