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razy* ** w roku będziesz świętował***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świętujcie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obchodzić dla mnie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kroć święto obchodzić mi będziecie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na każdy rok święta mi obchodzić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uroczyste święta będziesz dla Mnie obchodził w każdym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świętował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świętował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obchodził moje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masz obchodzić święto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Obchodźcie trzy święta [pielgrzymie] dla Mnie w ciągu roku, [przychodząc do Świątyni].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святкуватимете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będziesz obchodził dla Mnie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”Trzy razy w roku masz świętować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Trzy razy, ׁ</w:t>
      </w:r>
      <w:r>
        <w:rPr>
          <w:rtl/>
        </w:rPr>
        <w:t>שָֹלׁש רְגָלִים</w:t>
      </w:r>
      <w:r>
        <w:rPr>
          <w:rtl w:val="0"/>
        </w:rPr>
        <w:t xml:space="preserve"> , idiom: trzy (uderzenia) stopą.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34:18-26&lt;/x&gt;; &lt;x&gt;50 16:1-17&lt;/x&gt;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odbywał dla Mnie świąteczne pielgrzymki.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2024-04-27T17:29:16Z</dcterms:modified>
</cp:coreProperties>
</file>