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zatem wszyscy twoi mężczyźni zjawią się przed obliczem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pokazać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obliczem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wszelki mężczyzna twój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zjawić się winien każdy z twoich mężczyzn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mężczyźni twoi przed obliczem Wszechmocnego,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się stawić przed obliczem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stawi się każdy twój mężczyzna przed Władcą świata - [przed]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чоловічого роду твого перед твоїм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męski lud ukaże się trzy razy do roku przed obliczem Pana,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twój mężczyzna ukaże się przed obliczem prawdziwego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2024-04-28T11:51:16Z</dcterms:modified>
</cp:coreProperties>
</file>