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mojej rzeźnej ofiary nie składaj wraz z zakwaszonym chlebem. Nie zostawiaj do rana tłuszczu ofiar złożonych w czasie mojego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krwi mojej ofiary z chlebem kwaszonym, a tłuszcz mojej ofiary nie zostanie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ani zostanie przez noc tłustość ofiary mojej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tłustość święta mego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 składał krwi ofiary z chlebem kwaszonym i nie będziesz przechowywał do rana tłuszczu z 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razem z kwaszonym chlebem i nie zostawiaj do rana tłuszczu mojej ofiary świątecznej.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krwi Mojej ofiary razem z kwaszonym chlebem i nie przechowuj tłuszczu Mojej ofiary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zwierzęcia nie złożysz Mi w ofierze wraz z chlebem na zakwasie, a tłuszcz wylany podczas obchodów święta nie pozostanie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ofiarowywać krwi [z] mojej ofiary krwawej razem z [chlebem] kwaszonym, a tłuszcz [z] mojego święta nie może pozostawać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przybliżysz krwi Mojego [oddania pesach] z zakwaszonym chlebem, tłuszcz [z oddania] dla Mnie nie będzie zostawiony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викину народи з перед твого лиця, і поширю твої границі, не принесеш в жертву з квасом кров моєї жертви, ані не лежатиме лій мого празника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przy kwaszonym krwi Mojej ofiary; nie może przeleżeć do rana tłuszcz Mojej świątecznej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tłuszcz z mojego święta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2024-04-28T13:37:55Z</dcterms:modified>
</cp:coreProperties>
</file>