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swojej roli przynieś do domu JAHWE, twojego Boga. Nigdy nie gotuj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z pierwszych plonów swojej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twego;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zbóż ziemie twojej przyniesiesz do 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Pana, Boga twego, pierwociny z płodów ziemi.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pierwociny z plonów ziemi twojej przyniesiesz do domu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pierwsze zbiory z twojej ziemi przyniesiesz do domu JAHWE,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Najdorodniejsze pierwociny owoców swojej ziemi przyniesiesz do domu JAHWE, twego Boga,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przynieść do domu Jahwe, twego Boga, najlepsze pierwociny z twojej roli.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[plony] wydane przez twoją ziemię przynieś do Świątyni Boga, twojego Boga. Nie jedz mięsa z mlekiem.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Найкраще з первоплодів твоєї землі принесеш до дому твого Господа Бога. Не звариш ягня в молоці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Najwcześniejsze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pierwszych dojrzałych plonów twej ziemi masz przynieść do domu JAHWE, twego Boga. ”Nie wolno ci gotować koźlęcia w mleku 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2024-04-28T06:38:27Z</dcterms:modified>
</cp:coreProperties>
</file>