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cię będzie strzegł w drodze i doprowadzi cię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Anioła przed tobą, aby cię strzegł w drodze i doprowadził do miejsca,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drodze, i wprowadził cię na miejsce, którem ci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poszlę Anjoła mego, który by szedł przed tobą i strzegł na drodze, i wprowadził cię na miejsce, którem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czasie twojej drogi i doprowadził cię do miejsca, które ci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zaprowadził cię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cię strzegł w drodze i aby wprowadził cię do miejsca, które ci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anioła przed tobą, aby strzegł cię w drodze i doprowadził do miejsca, które przygotowałem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 aby strzegł cię w drodze i doprowadził na miejsce, które wyznaczyłem.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posyłam przed tobą anioła, aby cię strzegł w drodze i doprowadził cię do miejsca, które przygotowałem.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посилаю мого ангела перед твоїм лицем, щоб стеріг тебе в дорозі, щоб ввести тебе до землі, яку Я тобі приготовив.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przed tobą anioła, aby cię strzegł na drodze i aby cię zaprowadził na miejsce, które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przed tobą anioła, aby cię strzegł w drodze i zaprowadził cię na miejsce, które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2024-04-27T18:56:29Z</dcterms:modified>
</cp:coreProperties>
</file>