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Czerwonego do Morza Filistynów i od pustyni aż do Rzeki,* bo oddam w wasze ręce mieszkańców** tej ziemi i wypędzisz ich sprzed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Rzeki : (1) do Eufratu; (2) do Nahr el Kebir pomiędzy Libanem a Syrią, &lt;x&gt;20 23:31&lt;/x&gt;L.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2024-04-28T06:10:51Z</dcterms:modified>
</cp:coreProperties>
</file>