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nie doprowadzić cię do grzechu przeciwko Mnie – bo jeśli będziesz służył ich bogom, będzie* to dla ciebie sidłem.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יִהְיֶה</w:t>
      </w:r>
      <w:r>
        <w:rPr>
          <w:rtl w:val="0"/>
        </w:rPr>
        <w:t xml:space="preserve"> : wg PS: będą, </w:t>
      </w:r>
      <w:r>
        <w:rPr>
          <w:rtl/>
        </w:rPr>
        <w:t>יהיו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2024-04-28T10:24:47Z</dcterms:modified>
</cp:coreProperties>
</file>