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 swego wroga, odprowadź go niezwłocznie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osła, które należą do twojego wroga, niezwłocznie mu je odprowadź.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błądzącego wołu swego wroga lub jego osła, musisz odprowadzić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natrafił wołu nieprzyjaciela twego, albo osła jego błądzącego, zwrócisz, a dowiedziesz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potkasz wołu nieprzyjaciela twego abo osła błądzącego, odwiedź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spotkasz wołu twego wroga albo jego osła błąkającego się, odprowadź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napotkasz zabłąkanego wołu albo osła twego nieprzyjaciela, odprowadź go zaraz z powrotem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spotkasz wołu twojego nieprzyjaciela lub jego zbłąkanego osła, odprowadź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wołu swojego nieprzyjaciela lub jego osła, który się zabłąkał, masz je odprowadzić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napotkasz wołu swego wroga albo jego zabłąkanego osła, masz go zaraz odprowadzić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spotkasz błąkającego się byka lub osła twojego wroga - musisz mu go zwrócić.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зустрінеш вола твого ворога чи його осла, що блукають, повернувши, віддаси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spotkasz zbłąkanego byka, albo osła swojego wroga niezwłocznie go sprowadź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się natknął na byka swego nieprzyjaciela lub na jego błąkającego się osła, to bezwarunkowo masz go do niego zaprowadzić.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2024-04-27T21:22:25Z</dcterms:modified>
</cp:coreProperties>
</file>