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tego, który cię nienawidzi, upadł pod swoim ciężarem, to powstrzymaj się od opuszczenia go, ale chętnie dopomóż mu wraz z nim.*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należący do człowieka, który cię nienawidzi, upadł pod ciężarem, nie odchodź obojętnie. Dołącz do niego i chętnie pomóż zwierzęciu.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tego, który cię nienawidzi, leży pod swoim ciężarem, nie odmówisz mu pomocy. Owszem, masz mu z nim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 ujrzał, że osieł tego, który cię ma w nienawiści, leży pod brzemieniem swojem, azali zaniechasz, abyś mu pomóc nie miał? owszem poratujesz go pospołu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ujźrzysz osła nienawidzącego ciebie, a on leży pod brzemieniem, nie miniesz, ale podźwigniesz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twego wroga upadł pod swoim ciężarem, nie pozostawisz go, ale razem z nim przyjdziesz mu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zobaczysz, że osioł twego przeciwnika upadł pod ciężarem, nie opuszczaj go, lecz dopomóż mu podnieść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zobaczysz, że osioł twojego nieprzyjaciela upadł pod swym ciężarem, nie opuszczaj go, ale pomóż mu go podnieść.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ujrzysz, że osioł należący do kogoś, kto cię nienawidzi, upadł pod ciężarem ładunku, nie miniesz go obojętnie, lecz pospieszysz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tego, co cię nienawidzi, upadł pod swym brzemieniem, nie waż się ominąć go, ale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zobaczysz, że osioł człowieka, którego nienawidzisz, ugina się pod ciężarem i [chciałbyś] powstrzymać się od pomagania mu - musisz mu pomóc [w rozładunku].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побачиш осла твого ворога, що впав під своїм тягарем, не минеш його, але підведеш його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 osła twojego nieprzyjaciela, który zaległ pod swym ciężarem, a chciałbyś się usunąć od rozjuczenia go razem z nim niezwłocznie go rozjucz.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zobaczył, że osioł należący do kogoś, kto cię nienawidzi, leży pod ciężarem, to nie wolno ci tego człowieka tak zostawić. Razem z nim masz go bezwarunkowo oswobodzić.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pomóż mu go podnieść, ἀλλὰ συνεγερεῖς αὐτὸ μετ᾽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&lt;x&gt;50 22:1-4&lt;/x&gt;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2024-04-27T21:11:48Z</dcterms:modified>
</cp:coreProperties>
</file>