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zaś pokryjesz złotem i zrobisz na nich złote pierścienie jako gniazda dla poprzeczek; poprzeczki też pokryjesz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2024-05-01T01:50:36Z</dcterms:modified>
</cp:coreProperties>
</file>