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przykażesz synom Izraela, że mają przynosić ci oliwę z oliwek, czystą, bitą,* do oświetlenia, do wystawiania lampy – ciągle.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Przykażesz też wyraźnie synom Izraela, że mają dostarczać ci oliwy z oliwek, czystej i pozyskiwanej przez ubijanie,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ciągłego podtrzymywania światła w lampach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Rozkażesz synom Izraela, aby przynieśli do ciebie czystą, wytłoczoną oliwę do oświetlenia, aby lampy zawsze się paliły.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rozkażesz synom Izraelskim, aby przynieśli do ciebie oliwy z oliwnego drzewa czystej, wytłoczonej, do świecenia, aby lampy zawsze gorzały.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Izraelowym, aby przynieśli do ciebie oliwy z oliwnego drzewa co naczystszej, w stępie tłuczonej: aby gorzała lampa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rozkażesz Izraelitom, aby przynosili do świecznika oliwę czystą, wyciśniętą z oliwek, celem nieustannego podtrzymywania światła lampy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Rozkażesz też synom izraelskim, aby przynosili ci do świecznika oliwę z oliwek, czystą, wytłoczoną, aby stale można było wystawiać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Rozkażesz Izraelitom, aby do stałego podtrzymywania światła w lampie przynieśli ci oliwę z oliwek, czy- stą, wytłoczoną.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Polecisz Izraelitom, aby dostarczali wybornej oliwy z tłoczonych oliwek do podtrzymywania płomienia, by lampa zawsze świeciła.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Izraela polecisz, aby ci dostarczali do świecznika czystej oliwy z tłoczonych oliwek dla stałego podtrzymania płomienia.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przykaż synom Jisraela, żeby zebrali ci czystą oliwę z oliwek, wytłoczoną [tylko] do oświetlania, aby nieustannie palić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заповіж ізраїльським синам, і хай візьмуть тобі рафіновану чисту биту олію з оливок для світла, щоб світильник завжди світив.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rozkażesz synom Israela, aby do oświetlania przynosili ci czystej, wytłoczonej oliwy z oliwnika, do ciągłego nasadzania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 masz nakazać synom Izraela, żeby się postarali dla ciebie o czystą, wytłaczaną oliwę z oliwek na oświetlenie, by lampy stale świeciły.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oliwę nietłoczoną; oliwa pozyskiwana  przez ubijanie  daje  jaśniejsze  światło, a przy spalaniu nie dymi.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2024-04-29T00:08:06Z</dcterms:modified>
</cp:coreProperties>
</file>