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6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umieścisz to wszystko na dłoniach Aarona i na dłoniach jego synów, i każesz tym zakołysać w ofierze kołysanej* przed obliczem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położysz to wszystko na dłoniach Aarona i na dłoniach jego synów i zakołyszesz tym jako ofiarą kołysaną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położysz na ręce Aarona i na ręce jego synów i będziesz tym kołysać jako ofiarą kołysania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położysz to wszystko na ręce Aaronowe, i na ręce synów jego, i obracać to będziesz tam i sam za ofiarę obracania przed Panem;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włożysz to wszytko na ręce Aarona i synów jego, i poświęcisz je podnosząc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położysz na dłonie Aarona i na dłonie jego synów, i wykonasz gest kołysania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położysz na dłoniach Aarona i na dłoniach jego synów i wykonasz tym obrzęd potrząsania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położysz na dłoniach Aarona i na dłoniach jego synów i wykonasz nimi obrzęd kołysania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położysz na rękach Aarona i jego synów i gestem kołysania wzniesiesz przed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połóż na dłoni Aarona i jego synów i każ im dopełnić obrzędu wzniesienia tego ku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Położysz wszystko [to] na dłonie Aharona i na dłonie jego synów i zakołyszą tym [na cztery strony]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покладеш все на руки Аарона і на руки його синів, і відділиш їх, як відділене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położysz to wszystko na dłonie Ahrona oraz na dłonie jego synów; wyłożysz to jako przedstawienie przed obliczem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położysz to wszystko na dłoniach Aarona i na dłoniach jego synów, i będziesz tym kołysał jako ofiarą kołysaną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ofiara kołysana, ּ</w:t>
      </w:r>
      <w:r>
        <w:rPr>
          <w:rtl/>
        </w:rPr>
        <w:t>תְנּופָה</w:t>
      </w:r>
      <w:r>
        <w:rPr>
          <w:rtl w:val="0"/>
        </w:rPr>
        <w:t xml:space="preserve"> (tenufa h): pojawia się po raz pierwszy w Wj.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2024-05-07T08:02:26Z</dcterms:modified>
</cp:coreProperties>
</file>