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do nich należały na mocy wieczystej ustawy jako szczególny dar od synów Izraela z ich rzeźnych ofiar pojednania — ich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 to dla Aarona i jego synów od synów Izraela na mocy wiecznej ustawy, gdyż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wzniesienia. Ofiara wzniesienia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synów Izraela z ich ofiar pojednawczych. To będzie ich ofiara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Aaronowi i synom jego ustawą wieczną od synów Izraelskich, gdyż ofiara podnoszenia jest: i ofiara podnoszenia będzie od synów Izraelskich z ofiar ich spokojnych, ofiara podnoszenia ich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Aaron i synowie jego są poświęceni, i dostaną się na część Aaronową i synów jego prawem wiecznym od synów Izraelowych: bo są pierwociny i przodki ofiar ich zapokojnych, które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przypaść w udziale Aaronowi i jego synom po wieczne czasy jako należność od Izraelitów. Jest to bowiem ofiara podniesienia, a ofiara podniesienia należy się im od Izraelitów z ich ofiar biesiadnych, podnoszonych z nich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należały do Aarona i jego synów na mocy wieczystej ustawy od synów izraelskich, gdyż jest to dar ofiarny i część do potrząsania od synów izraelskich z ich ofiar pojednania, z ich darów ofiarnych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przypadnie w udziale Aaronowi i jego synom zgodnie z wieczną ustawą od Izraelitów, gdyż jest to dar podnoszenia, a dar podnoszenia od Izraelitów będzie ofiarą wspólnotową z ich ofiar dziękczynnych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będą na mocy wiecznego prawa do Aarona i jego synów jako dar od Izraelitów, gdyż stanowią one daninę kapłańską. Również część z ofiar wspólnotowych będzie daniną kapłańską od Izraelitów,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wieczystego prawa będzie się to należało Aaronowi i jego synom od potomków Izraela. Jest to bowiem wzniesienie ofiarnicze. Będzie też ono wzniesieniem, dokonywanym przez synów Izraela przy ofiarach dziękczynnych. To będzie ich wzniesienie ofiarnicze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otrzymywali wyznaczony dar od synów Jisraela i będzie to wieczny bezwzględny nakaz. Wyznaczony dar od synów Jisraela z zarzynanych na ucztę [oddań] pokojowych szlamim), ich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для Аарона і для його синів на вічний закон між синами Ізраїля. Бо це відлучення і відлучене буде у синів ізраїльських з жертв спасіння, відлучення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synów Israela będą należeć prawem wiecznym do Ahrona oraz do jego synów; gdyż to jest podniesieniem i ma pozostać podniesieniem z ofiar opłatnych od synów Israela ich podniesieniem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to Aaronowi oraz jego synom według przepisu, który obowiązuje po czas niezmierzony i którego mają przestrzegać synowie Izraela, jest to bowiem święta część; i będzie to święta część składana przez synów Izraela. Jest to ich święta część dla JAHWE z 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2024-05-07T14:50:56Z</dcterms:modified>
</cp:coreProperties>
</file>