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 więc: Ci, którzy mają złoto, niech zdejmą je z siebie! I dali mi je, i rzuciłem je do ognia – i 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 zatem: Kto ma złoto, niech zdejmie je z siebie! I oni mi je dali. Przetopiłem je —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odpowiedziałem im: Kto ma złoto, niech je zdejmie z siebie. Dali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wrzuciłem je w ogień,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im: Kto ma złoto, odrywajcie je z siebie. I dali mi, i wrzuciłem je w ogień, i ulał się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Którymem ja rzekł: Kto z was ma złoto? Przynieśli i dali mi, i wrzuciłem je w ogień, i 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nich: Kto ma złoto, niech je zdejmie z siebie. I złożyli mi je, i wrzuciłem je w ogień, i tak powstał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 do nich: Kto ma złoto, niech je zdejmie z siebie. I dali mi je, potem wrzuciłem je do ognia, i tak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odpowiedziałem: Kto ma złoto, niech je zdejmie. I dali mi je, a ja wrzuciłem je do ognia i tak powstał z tego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im: Kto nosi na sobie złoto, niech je zdejmie. Przynieśli je do mnie, ja je stopiłem i tak powstał cielec”.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im: ”Kto ma złoto na sobie, niech je pozdziera z siebie!” A oni rzeczywiście dali mi je. Wrzuciłem je więc do ognia i tak oto wyszedł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powiedziałem im: 'Kto ma złoto?' Zebrali [złoto] i dali mi. Wrzuciłem je do ognia i powstał ten cielec.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їм сказав: Якщо хто має золоті речі, зніміть. І дали мені. І вкинув я в огонь, і вийшло це 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nich powiedziałem: Kto ma złoto, niech z siebie zdejmie dali mi, więc wrzuciłem je w ogień i oto powstał ten cielec.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rzekłem: ʼKto ma jakieś złoto? Niech zdejmą je z siebie, żeby mi je daćʼ. A ja wrzuciłem je w ogień i tak powstał ten cielec”.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2024-05-08T20:18:38Z</dcterms:modified>
</cp:coreProperties>
</file>