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człowiek ze swoim przyjacielem. Gdy potem [Mojżesz] wracał do obozu, w namiocie pozostawał jego sługa Jozue. Ten nie opuszczał namiotu. Był on synem Nuna i młodym wówczas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rozmawiał z Mojżeszem twarzą w twarz, jak człowiek rozmawia ze swoim przyjacielem.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do obozu, a jego sługa Jozue, syn Nuna, młodzieniec,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Pan do Mojżesza twarzą w twarz, jako mawia człowiek do przyjaciela swego; potem wracał się do obozu, a sługa jego Jozue, syn Nunów, młodzieniec, nie odchodził z pośrodku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 twarzą w twarz, jako zwykł człowiek mówić do przyjaciela swego. A gdy się on wracał do obozu, sługa jego, Jozue, syn Nun, pacholę, nie odchadzał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rozmawiał z Mojżeszem twarzą w twarz, jak się rozmawia z przyjacielem. Potem wracał Mojżesz do obozu, sługa zaś jego, Jozue, syn Nuna, młodzieniec, nie oddalał się z wnętrza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Pan z Mojżeszem twarzą w twarz, tak jak człowiek rozmawia ze swoim przyjacielem, po czym wracał Mojżesz do obozu, podczas gdy młody sługa jego,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wracał do obozu, a jego sługa, młodzieniec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rozmawia się z przyjacielem. Potem Mojżesz wracał do obozowiska, a jego sługa, młodzieniec Jozue, syn Nuna,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[Mojżesz] powracał do obozu. Ale sługa jego, młody Jozue, syn Nuna, nie oddalał się od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rozmawiał z Moszem - mowa z mową - wprost, tak jak człowiek rozmawia z przyjacielem. [Mosze] wracał [potem] do obozu. Ale jego młody pomocnik, Jehoszua syn Nuna, nie opuszczał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rozmawiał z Mojżeszem twarzą w twarz, jakby ktoś rozmawiał ze swoim towarzyszem, i potem wracał do obozu. Zaś jego sługa Jezus, młodzieniec, syn Nuna, nie odstępował od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rozmawiał z Mojżeszem twarzą w twarz, tak jak człowiek rozmawia ze swoim bliźnim. Gdy on wracał do obozu, jego sługa Jozue, syn Nuna, jako usługujący, nie odchodził z 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2024-04-29T11:08:22Z</dcterms:modified>
</cp:coreProperties>
</file>