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Pokaż mi, proszę, Twoją 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też: Ukaż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Mojżesz: Ukaż mi proszę,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Ukaż mi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[Mojżesz]: Spraw, abym ujrzał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Pokaż mi, proszę,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Pokaż mi, proszę,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poprosił Boga: „Ukaż mi Twoją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[Mojżesz]:- Proszę, ukaż mi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[Mosze] powiedział: Ukaż mi, proszę, Twoją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Покажи мені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Odsłoń mi Twój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”Daj mi, proszę, zobaczyć twoją chwałę”.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2024-04-29T08:24:13Z</dcterms:modified>
</cp:coreProperties>
</file>