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 przechodziła moja chwała, umieszczę cię w rozpadlinie skalnej i osłonię cię moją dłonią, aż przejdę.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 przechodziła moja chwała, umieszczę cię w rozpadlinie skalnej i osłonię cię moją dłonią, aż przejdę.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 przechodzić moja chwała, postawię cię w rozpadlinie skalnej i zakryję cię swoją dłonią, aż przejdę.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przechodzić będzie chwała moja, tedy cię postawię w rozpadlinie opoki, i zakryję cię dłonią moją, póki nie przejdę.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przejdzie chwała moja, postawię cię w rozpadlinie skały i zakryję prawicą moją, aż minę,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przechodzić będzie moja chwała, postawię cię w rozpadlinie skały i położę dłoń moją na tobie, aż przejdę.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przechodzić będzie chwała moja, postawię cię w rozpadlinie skalnej i osłonię cię dłonią moją, aż przejdę.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Moja chwała będzie przechodzić, postawię cię w rozpadlinie skalnej i zakryję cię dłonią, dopóki nie przejdę.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 przechodzić moja chwała, ukryję cię w szczelinie skały i osłonię swoją dłonią, dopóki nie przejdzie.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moja chwała będzie przechodziła, Ja umieszczę cię w szczelinie skalnej i osłonię cię swą dłonią, aż przejdę.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 tak, że gdy będzie przechodziła Moja chwała, postawię cię w szczelinie skalnej i osłonię cię Moją ochronną mocą, aż przejdę.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пройде слава моя, і покладу тебе до печери в скелі і покрию тебе моєю рукою, доки не мину.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się stanie, że gdy będzie przechodził Mój majestat wtedy cię postawię w rozpadlinie skały, i zakryję cię Moją dłonią, dopóki nie przejdę.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moja chwała będzie przechodzić obok, postawię cię w rozpadlinie skały i położę na tobie moją dłoń jako osłonę, dopóki nie przejdę.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2024-04-29T12:09:50Z</dcterms:modified>
</cp:coreProperties>
</file>