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siebie synowie Izraela swoje ozdoby już przy górze Horeb.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2024-04-29T09:33:40Z</dcterms:modified>
</cp:coreProperties>
</file>