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odlewanych, </w:t>
      </w:r>
      <w:r>
        <w:rPr>
          <w:rtl/>
        </w:rPr>
        <w:t>מַּסֵכָה</w:t>
      </w:r>
      <w:r>
        <w:rPr>
          <w:rtl w:val="0"/>
        </w:rPr>
        <w:t xml:space="preserve"> , lub: zrobionych z metalu, zob. &lt;x&gt;20 32:4&lt;/x&gt;.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20:4&lt;/x&gt;; &lt;x&gt;20 32:4&lt;/x&gt;; &lt;x&gt;30 19:4&lt;/x&gt;; &lt;x&gt;50 5:8&lt;/x&gt;;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2024-05-02T01:03:40Z</dcterms:modified>
</cp:coreProperties>
</file>