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te były tuż przy listwie, jako gniazda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2024-04-30T04:59:56Z</dcterms:modified>
</cp:coreProperties>
</file>